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3"/>
        <w:gridCol w:w="1388"/>
        <w:gridCol w:w="65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Saul: Rzućcie (losy, by wskazać) między mną a Jonatanem, moim synem.* I wzięty został Jonatan.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Kto zostanie wskazany przez Pana, zostanie uśmiercony. Lud zaś powiedział do Saula: Nie jest to właściwe słowo. Lecz Saul przeważył lud i rzucili (losy) między nim i Jonatanem, jego synem, i wskazany został Jonatan, ὃν ἂν κατακληρώσηται κύριος ἀποθανέτω καὶ εἶπεν ὁ λαὸς πρὸς Σαουλ οὐκ ἔστιν τὸ ῥῆμα τοῦτο καὶ κατεκράτησεν Σαουλ τοῦ λαοῦ καὶ βάλλουσιν ἀνὰ μέσον αὐτοῦ καὶ ἀνὰ μέσον Ιωναθαν τοῦ υἱοῦ αὐτοῦ καὶ κατακληροῦται Ιωναθαν.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2024-05-17T18:28:43Z</dcterms:modified>
</cp:coreProperties>
</file>