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na to: Rób, co ci przychodzi na myśl. Cokolwiek postanowisz, możesz na mnie liczyć. Postąpię, jak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giermek odpowiedział mu: Czyń wszystko, co jest w twoim sercu. Idź, oto ja jestem z tobą według 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sługa, noszący broń jego: Czyń, co się podoba sercu twemu; idź, gdzie chcesz, oto ja będę z tobą według 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giermek jego: Czyń wszytko, co się podoba sercu twemu; idź, kędy chcesz, a z tobą będę, gdziekolwiek zachcesz.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giermek: Czyń wszystko, co zamierza twe serce! Wyruszaj! Oto jestem z tobą zgodnie z twymi zamiarami.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odpowiedział mu: Rób wszystko, co chcesz, zwróć się gdziekolwiek, ja pójdę z tobą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giermek: Czyń wszystko, co nosisz w sercu. Idź! Jestem z tobą, cokolwiek postanowisz.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jego giermek odpowiedział: „Rób to, co uważasz za słuszne! Ruszaj dokądkolwiek chcesz! Ja będę z tobą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giermek: - Czyń wszystko, co zamierzasz; gotów jestem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той, що ніс його зброю: Чини все, до чого твоє серце схилилося. Ось я з тобою, як твоє серце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mu odpowiedział: Uczyń, cokolwiek ci się podoba! Zwróć się dokąd chcesz; oto ja z tobą,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giermek powiedział do niego: ”Czyń, cokolwiek jest w twym sercu. Zwróć się, dokądkolwiek zechcesz. Oto jestem z tobą zgodnie z twym sercem”.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2024-05-17T16:28:58Z</dcterms:modified>
</cp:coreProperties>
</file>