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powiedział: Oto przeprawimy się do tych ludzi i pokażemy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2024-05-17T00:43:15Z</dcterms:modified>
</cp:coreProperties>
</file>