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rozpoczął: Choć ty we własnych oczach wydawałeś się sobie mały, zostałeś naczelnikiem plemion Izraela. JAHWE namaścił cię na swego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rzekł: Czyż to nie wtedy, gdy byłeś mały w swoich oczach, stałeś się głową pokoleń Izraela i JAHWE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Samuel: Izali, gdyś był mały w oczach twoich, nie stałeś się głową pokoleń Izraelskich, i nie pomazał cię Pan za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gdyś był mały w oczach twoich, nie zstałeś się głową nad pokoleńmi Izraelowymi? I pomazał cię JAHWE za króla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Samuel: Czy to nie jest prawdą, że choć byłeś mały we własnych oczach, to jednak ty właśnie stałeś się głową pokoleń izraelskich? Pan bowiem namaścił cię na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Czy nie jest tak, że chociaż we własnych oczach wydałeś się sobie mały, zostałeś naczelnikiem plemion izraelskich i Pan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Chociaż wydawało ci się, że jesteś mały, to czy nie stałeś się głową plemion izraelskich? Czy JAHWE nie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powiedział: „Czyż nie uważałeś się za człowieka nic nieznaczącego? A jednak jesteś wodzem plemion Izraela, bo JAHWE cię namaścił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Chociaż tak mały byłeś we własnych oczach, czyż nie [zostałeś] przywódcą plemion izraelskich i czyż nie namaścił cię Jahwe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Чи не є ти перед ним малий, володар скиптру племени Ізраїля, і Господь помазав тебе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Zaprawdę, kiedy się wydawałeś małym w twoich oczach, to jednak stałeś się głową pokoleń israelskich, bo WIEKUISTY pomazał cię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przemówił: ”Czyż to nie wtedy, gdy we własnych oczach byłeś mały, zostałeś głową plemion izraelskich i JAHWE cię namaścił na króla nad Izraelem?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2024-05-16T17:36:15Z</dcterms:modified>
</cp:coreProperties>
</file>