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Czy nie jest tak, że choć ty we własnych oczach wydawałeś się sobie mały, zostałeś naczelnikiem plemion Izraela, a JAHWE namaścił cię na króla nad Izraelem?*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2024-05-16T13:35:55Z</dcterms:modified>
</cp:coreProperties>
</file>