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gdyż przekroczyłem polecenie JAHWE oraz twoje słowo, ponieważ bałem się ludu i posłuchałem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2024-05-16T11:28:41Z</dcterms:modified>
</cp:coreProperties>
</file>