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odpuść mi, proszę, mój grzech i zawróć ze mną, a pokłonię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2024-05-16T15:46:29Z</dcterms:modified>
</cp:coreProperties>
</file>