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Samuel za Saulem i Saul pokłonił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2024-05-16T16:19:48Z</dcterms:modified>
</cp:coreProperties>
</file>