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nie ma ich twoja matka! I poćwiartował Samuel Agaga w Gilgal,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ich dzieci, tak wśród kobiet twoja matka będzie pozbawiona dzieci. I Samuel posiekał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Samuel: Jako osierocił niewiasty miecz twój, tak osierocona będzie nad inne niewiasty matka twoja. I rozsiekał w kęsy Samuel Agaga przed obliczem Pańskiem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 miecz twój uczynił, że bez dzieci były niewiasty, tak bez dzieci będzie między niewiastami matka twoja. I rozsiekał go w sztuki przed JAHWE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Jak mieczem swym czyniłeś bezdzietnymi kobiety, tak też niech będzie bezdzietna wśród kobiet twoja matka! I Samuel kazał stracić Agaga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 miecz twój pozbawiał kobiety dzieci, Tak niech wśród kobiet i twoja matka będzie pozbawiona dzieci. I porąbał Samuel Agaga w kawałki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oznajmił: Tak jak twój miecz sprawiał, że kobiety stawały się bezdzietne, tak i twoja matka stanie się kobietą bezdzietną. I Samuel porąbał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„Jak liczne kobiety utraciły dzieci za sprawą twojego miecza, tak teraz twoja matka utraci swojego syna”. I Samuel zabił Agaga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- Podobnie jak twój miecz pozbawiał kobiety ich dzieci, tak wśród kobiet twoja matka będzie pozbawiona swego dziecka! I Samuel rozsiekał Agaga wobec Jahwe,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Jak twój miecz osierocił niewiasty, tak niech będzie osieroconą pomiędzy niewiastami twoja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Samuel rzekł: ”Jak twój miecz pozbawiał kobiety ich dzieci, tak twoja matka będzie wśród kobiet najbardziej osierocona”. Po czym Samuel posiekał Agaga na kawałki przed obliczem JAHWE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2024-05-16T21:00:12Z</dcterms:modified>
</cp:coreProperties>
</file>