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9"/>
        <w:gridCol w:w="1953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przybył pod miasto Amaleka i zasadził się w dolinie.*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dolinie, ּ</w:t>
      </w:r>
      <w:r>
        <w:rPr>
          <w:rtl/>
        </w:rPr>
        <w:t>בַּנָחַל</w:t>
      </w:r>
      <w:r>
        <w:rPr>
          <w:rtl w:val="0"/>
        </w:rPr>
        <w:t xml:space="preserve"> , lub: nad rzeką.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2024-05-16T22:09:43Z</dcterms:modified>
</cp:coreProperties>
</file>