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Saul Amaleka od Chawila aż po wejście* do Szur, które leży na wschód** od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pobił Amalekitów od Chawila po Szur, które leży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pobił Amalekitów od Chawila aż do wejścia do Szur, leżącego naprzeciw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Saul Amaleka, od Hewila, którędy chodzą do Sur, które jest przeciw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Saul Amalek od Hewila aż przyjdziesz do Sur, który jest na przeciw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pobił Amalekitów od Chawila w stronę Szur leżącego naprzeciw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Saul Amalekitów od Chawila aż do Szur, które leży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pobił Amalekitów od Chawila aż do Szur, które leży naprzeciw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nacierał na Amalekitów od Chawili w kierunku Szur, które znajduje się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pobił Amaleka od Chawila aż do wejścia do Szur, położonego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побив Амалика від Евілата аж до Сура з перед лиця Єгипта.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poraził Amaleka od Chawili aż do Szur, które dochodzi aż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pobił Amaleka od Chawili aż po Szur, które leży przed Egiptem.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aż po twe wejście.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wschód, </w:t>
      </w:r>
      <w:r>
        <w:rPr>
          <w:rtl/>
        </w:rPr>
        <w:t>עַל־ּפְנֵי</w:t>
      </w:r>
      <w:r>
        <w:rPr>
          <w:rtl w:val="0"/>
        </w:rPr>
        <w:t xml:space="preserve"> , lub: przed.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2024-05-16T20:41:37Z</dcterms:modified>
</cp:coreProperties>
</file>