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Abigail pośpieszyła się, wstała, wsiadła na osła, a pięć jej służących szło za nią,* i udała się za posłańcami Dawida – i była mu za żonę.**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szło za nią, </w:t>
      </w:r>
      <w:r>
        <w:rPr>
          <w:rtl/>
        </w:rPr>
        <w:t>הַהֹלְכֹות לְרַגְלָּה</w:t>
      </w:r>
      <w:r>
        <w:rPr>
          <w:rtl w:val="0"/>
        </w:rPr>
        <w:t xml:space="preserve"> , idiom: szło jej śladami.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Później matka Kilaba lub Daniela (&lt;x&gt;100 3:3&lt;/x&gt;; &lt;x&gt;130 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3:3&lt;/x&gt;; &lt;x&gt;130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2024-05-08T21:32:22Z</dcterms:modified>
</cp:coreProperties>
</file>