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dziesięciu sług* i powiedział Dawid swoim (młodym) sługom: Udajcie się do Karmelu, odwiedźcie Nabala i zapytajcie go w moim imieniu o 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sług, </w:t>
      </w:r>
      <w:r>
        <w:rPr>
          <w:rtl/>
        </w:rPr>
        <w:t>נְעָרִים</w:t>
      </w:r>
      <w:r>
        <w:rPr>
          <w:rtl w:val="0"/>
        </w:rPr>
        <w:t xml:space="preserve"> , ozn. też młodego sługę, chłopca, młodego człowieka; określenie to pojawia się w tym frg. również w odniesieniu do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pozdrówcie go ode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2024-05-09T00:30:33Z</dcterms:modified>
</cp:coreProperties>
</file>