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2"/>
        <w:gridCol w:w="1349"/>
        <w:gridCol w:w="66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spał do rana.* Potem otworzył drzwi domu JAHWE, ale Samuel bał się opowiedzieć Helemu to widzenie.**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i wstał wcześnie rano, καὶ ὤρθρισεν τὸ πρωὶ.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widzenie, </w:t>
      </w:r>
      <w:r>
        <w:rPr>
          <w:rtl/>
        </w:rPr>
        <w:t>מַרְאָה</w:t>
      </w:r>
      <w:r>
        <w:rPr>
          <w:rtl w:val="0"/>
        </w:rPr>
        <w:t xml:space="preserve"> , gr. ὅρασις.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2024-05-16T20:44:03Z</dcterms:modified>
</cp:coreProperties>
</file>