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9"/>
        <w:gridCol w:w="5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przybiegł do Helego i powiedział: Oto jestem, bo wołałeś mnie. A on na to: Nie wołałem. Wróć, połóż się. Odszedł więc i położył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wstał i przybiegł do Helego: Jestem, wołałeś mnie. Nie wołałem — odparł Heli. — Wróć do siebie. Śpij spokojnie. Samuel odszedł. Położył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przybiegł do Heliego, i powiedział: Oto jestem, gdyż mnie wołałeś. A on odparł: Nie wołałem, wróć i połóż się. Poszedł więc i położył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przybieżał do Heliego i rzekł: Owom ja, gdyżeś mię wołał. A on rzekł: Nie wołałem, wróć się, śpij; i poszedł a 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bieżał do Heli, i rzekł: Owom ja: boś mię wołał. Który rzekł: Nie wołałem, wróć się a śpi. I poszedł a 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pobiegł do Helego, mówiąc mu: Oto jestem: przecież mnie wołałeś. Heli odrzekł: Nie wołałem cię, wróć i połóż się spać. Położył się zatem spać.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przybiegł do Heliego i rzekł: Oto jestem, wołałeś mnie. A on na to: Nie wołałem, wróć, połóż się. I odszedł, i położył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 do Helego i powiedział: Oto jestem, skoro mnie wołałeś. Ale on odpowiedział: Nie wołałem cię. Wróć i połóż się! Poszedł więc i się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 do Helego i powiedział: „Wołałeś mnie, oto jestem”. Rzekł mu: „Nie wołałem cię. Wracaj i śpij!”. Poszedł i ułożył się do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pobiegł do Helego, i rzekł: - Oto jestem, bo wołałeś mnie. [Heli] zaś odparł: - Nie wołałem. Wracaj, śpij! Poszedł więc i położył się spać.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побіг до Ілі і сказав: Ось я, бо ти закликав мене. І він сказав: Я тебе не покликав, повернися, спи. І він повернувся і спав.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pobiegł do Elego i powiedział: Oto jestem! Przecież mnie wołałeś. Ten jednak odpowiedział: Nie wołałem. Wróć i połóż się. Zatem wrócił i się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pobiegłszy do Helego, powiedział: ”Oto jestem, bo mnie wołałeś”. Ale on rzekł: ”Nie wołałem. Połóż się z powrotem”. Poszedł więc i się położył.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2024-05-16T23:13:40Z</dcterms:modified>
</cp:coreProperties>
</file>