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— od najmłodszego do najstarszego, ani synów, ani córek, ani łupu, ani niczego innego, co im zabrano.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nikogo, od najmniejszego do największego, ani synów, ani córek, ani łupu, ani niczego, co im zabrali.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im nic nie zginęło od mała aż do wiela, i aż do synów, i córek, i do korzyści, i aż do wszystkiego, cokolwiek im zabrali, wszystko zasię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zginęło nic od mała do wiela, tak z synów jako z córek i z korzyści, i cokolwiek byli zabrali, wszytko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zginął, od najmniejszego do największego, ani synowie, ani córki, ani nic z łupu, z tych wszystkich rzeczy, które zabrali. Wszystko Dawid wziął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im nie przepadło, od najmniejszego aż do największego - ani z synów, ani z córek, ani z łupu, ani z czegokolwiek, co im zabrali,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 – od najmniejszego do największego – ani spośród synów, ani spośród córek, ani z łupu, ani z czegokolwiek, co im zabrali. Dawid wszystko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brakowało nikogo, od najmniejszego do największego, nikogo z synów i córek, a nawet łupy były nietknięte. Dawid odzyskał wszystko, co im nieprzyjaciele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od najmłodszych aż do starców: ani synów, ani córek, nic też z łupów ani z tego, co im zabrano.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забракло їм нічого з малого аж до великого і від здобичі і аж до синів і дочок і до всього їхнього, що взяли; Давид повернув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ubyło im nic, od najmniejszego – do największego, ani z synów, ani z córek, ani z łupów, ani z tego wszystkiego, co zabrali. Dawid wszystko sprowadził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brakowało niczego, co do nich należało, od najmniejszego do największego, ani synów, ani córek, ani z łupu – ze wszystkiego, co tamci zabrali dla siebie. Wszystko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2024-06-03T00:10:46Z</dcterms:modified>
</cp:coreProperties>
</file>