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Jabesz-Gilead usłyszeli o tym, co Filistyni zrobili z Saulem,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2024-05-13T18:04:25Z</dcterms:modified>
</cp:coreProperties>
</file>