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zwołali kapłanów i wróżbitów* ** i zapytali: Co mamy zrobić ze skrzynią JHWH? Pouczcie nas, w jaki sposób*** mamy ją odesłać na jej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i czarowników : </w:t>
      </w:r>
      <w:r>
        <w:rPr>
          <w:rtl/>
        </w:rPr>
        <w:t>ם (ןי )ולמעו</w:t>
      </w:r>
      <w:r>
        <w:rPr>
          <w:rtl w:val="0"/>
        </w:rPr>
        <w:t xml:space="preserve"> , por. G. i czarowników (l. zaklinaczy), ἐπαοιδοὺς, </w:t>
      </w:r>
      <w:r>
        <w:rPr>
          <w:rtl/>
        </w:rPr>
        <w:t>ולחרטמיהם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18:10&lt;/x&gt;; &lt;x&gt;90 15:23&lt;/x&gt;; &lt;x&gt;90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czym, ּ</w:t>
      </w:r>
      <w:r>
        <w:rPr>
          <w:rtl/>
        </w:rPr>
        <w:t>בַּמֶה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2024-05-13T20:19:36Z</dcterms:modified>
</cp:coreProperties>
</file>