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któregoś dnia będziecie krzyczeć z powodu króla, którego sobie wybraliście, tego też dnia JAHWE wam nie odpowie.*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któregoś dnia zaczniecie narzekać z powodu wybranego przez was króla, wówczas JAHWE was nie wysłucha.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wołać tego dnia z powodu waszego króla, którego sobie wybraliście, a JAHWE nie wysłucha was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wołać dnia onego dla króla waszego, którego sobie obierzecie, a nie wysłucha was Pan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wołać w on dzień przed obliczem króla waszego, któregoście sobie obrali: a nie wysłucha was JAHWE dnia onego, żeście sobie prosili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będziecie narzekali na króla, którego sobie wybierzecie, ale Pan was wtedy nie wysłucha.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kiedyś będziecie narzekali z powodu króla, którego sobie obraliście, Pan wam wtedy nie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będziecie narzekali z powodu króla, którego sobie wybraliście, lecz JAHWE tego dnia wam nie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zanosić skargi na waszego króla, któregoście sobie wybrali, ale JAHWE was nie wysłucha”.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będziecie lamentować z powodu waszego króla, którego obraliście sobie sami, ale Jahwe nie wysłucha was wtedy.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закричите з перед лиця вашого царя, якого ви собі вибрали, і Господь не вислухає вас в тих днях, бо ви собі вибрали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wołali z powodu waszego króla, którego sobie wybierzecie, lecz tego dnia WIEKUISTY was nie wysłucha.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na pewno będziecie wołać z powodu swego króla, którego sobie wybraliście, lecz JAHWE w tym dniu wam nie odpowie”.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ponieważ sami wybraliście sobie króla, ὅτι ὑμεῖς ἐξελέξασθε ἑαυτοῖς βασιλέα.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2024-05-16T19:02:16Z</dcterms:modified>
</cp:coreProperties>
</file>