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wysłuchał wszystkich słów ludu i przedstawił je w obecności*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do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2024-05-16T17:31:17Z</dcterms:modified>
</cp:coreProperties>
</file>