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zebrali się zatem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 i przyszli do Samuela, do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zebrali się wszyscy starsi Izraelscy, i przyszli do Samuela do Ramaty,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zebrawszy się wszyscy starszy Izraelowi przyszli do Samuela do 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Zebrała się więc cała starszyzna izraelska i udała się do Samuela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starsi izraelscy, przyszli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Izraela, przybyli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zebrali się wszyscy starsi Izraela, przybyli do Samuela, do 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wszyscy starsi Izraela, przyszli do Samuela do 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збираються і приходять до Самуїла до Арматема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wszyscy starsi Israela i udali się do Samuela, do 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zebrali się wszyscy starsi Izraela i przybyli do Samuela do 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2024-05-16T18:14:34Z</dcterms:modified>
</cp:coreProperties>
</file>