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(zresztą) z całym ich postępowaniem* od dnia, gdy wyprowadziłem ich z Egiptu, aż do dnia dzisiejszego, kiedy to porzucali Mnie, aby służyć innym bogom – to czynią oni również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zgodnie z całym ich postępowaniem, </w:t>
      </w:r>
      <w:r>
        <w:rPr>
          <w:rtl/>
        </w:rPr>
        <w:t>אֲׁשֶר־עָׂשּו ּכְכָל־הַּמַעֲׂשִים</w:t>
      </w:r>
      <w:r>
        <w:rPr>
          <w:rtl w:val="0"/>
        </w:rPr>
        <w:t xml:space="preserve"> , lub: zgodnie ze wszystkimi uczynkami, których się dopuszczali.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2024-05-16T15:58:53Z</dcterms:modified>
</cp:coreProperties>
</file>