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posłuchaj ich głosu. Uświadom im tylko wyraźnie, jakie wymagania postawi im król,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posłuchaj ich głosu, ale stanowczo ostrzeż ich i oznajmij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króla, który będzie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usłuchaj głosu ich, a wszakże oświadcz się jako najpilniej przed nimi, i oznajmij im prawo króla, który nad nimi ma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głosu ich, a wszakże oświadcz się przed nimi a opowiedz im prawo króla, który ma królować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wysłuchaj ich głosu, tylko wyraźnie ich ostrzeż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usłuchaj ich głosu. Ostrzeż ich jednak uroczyście i podaj im do wiadomości uprawnienie króla, który będzie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wsłuchaj się w ich głos, ale wyraźnie ich ostrzeż i ogłoś im, jakie są uprawnienia króla, który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spełnij ich żądania. Tylko stanowczo ich ostrzeż i ogłoś im, jakie są prawa królów, którzy będą nad nimi panować!”.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ty usłuchaj ich głosu. Ale ostrzeż ich, ogłoś im prawo króla, który będzie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їхній голос. Тільки свідчачи засвідчи їм і звістиш їм правила царя, який царюватиме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wysłuchaj ich głosu! Jednak nie zaniedbaj usilnie ich ostrzec i oznajmij im prawo króla, który ma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 ich głosu. Tyle tylko, że masz ich uroczyście ostrzec, i powiedz im, co przysługuje królowi, który będzie nad nimi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2024-05-16T12:48:42Z</dcterms:modified>
</cp:coreProperties>
</file>