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Samuel do kucharza: Podaj tę część, którą ci dałem i o której ci powiedziałem: Zatrzymaj ją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Kucharzowi natomiast polecił: Podaj tę część, którą ci przekazałem i poleciłem, że masz ją zatrzymać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kucharza: Podaj tę część, którą ci dałem i o której ci mówiłem: Zatrzymaj ją u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kucharzowi: Daj sam tę cząstkę, którąm ci dał, i o którejm ci rzekł: Schowaj ją u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kucharzowi: Daj sztukę, którąm ci dał i rozkazał, żebyś odłożył osobno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Samuel do kucharza: Podaj tę część, którą ci przekazałem, o której też powiedziałem ci: Zatrzymaj ją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kucharza: Podaj tę część, którą ci dałem, a o której ci powiedziałem, abyś ją zatrzymał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polecił kucharzowi: Podaj tę porcję, którą ci dałem i nakazałem: Odłóż ją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rozkazał kucharzowi: „Podaj porcję mięsa, którą kazałem ci zachować”.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kucharza: - Przynieś kawałek [mięsa], który ci dałem i który nakazałem ci schować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кухарові: Дай мені часть, яку я тобі дав, яку я сказав тобі покласти її при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kuchmistrza: Podaj tę część, którą ci powierzyłem i o której ci poleciłem: Tę część zachowaj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Samuel rzekł do kucharza: ”Podaj porcję, którą ci dałem i o której ci rzekłem: ʼOdłóż ją u siebieʼ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2024-05-13T01:10:42Z</dcterms:modified>
</cp:coreProperties>
</file>