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3"/>
        <w:gridCol w:w="3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― Sadoka, Sadok zaś zrodził ― Achima, Achim zaś zrodził ― Eliuda,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Sadoka Sadok zaś zrodził Achima Achim zaś zrodził Eliuda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był ojcem Sadoka, Sadok ojcem Achima, Achim ojcem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Azor zaś zrodził Sadoka, Sadok zaś zrodził Achima, Achim zaś zrodził Eliuda,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Sadoka Sadok zaś zrodził Achima Achim zaś zrodził Eliuda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2024-04-16T08:13:07Z</dcterms:modified>
</cp:coreProperties>
</file>