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2"/>
        <w:gridCol w:w="3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― Eleazara, Eleazar zaś zrodził ― Mattana, Mattan zaś zrodził ―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 Eleazar zaś zrodził Mattana Mattan zaś zrodził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był ojcem Eleazara, Eleazar ojcem Mattana, Mattan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Eliud zaś zrodził Eleazara, Eleazar zaś zrodził Mattana, Mattan zaś zrodził Jakuba,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 Eleazar zaś zrodził Mattana Mattan zaś zrodził Jakuba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2024-04-23T13:23:55Z</dcterms:modified>
</cp:coreProperties>
</file>