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więc biorąc, Abrahama od Dawida dzieli czternaście pokoleń; czasy Dawida od niewoli babilońskiej dzieli również czternaście pokoleń i tyle samo pokoleń przypada na czasy od uprowadzenia do Babilonu do narodzin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aż do Dawida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czternaście; a od Dawida aż do uprowadzenia do Babilonu — pokoleń czternaście; a od uprowadzenia do Babilonu aż do Chrystusa —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wszystkiego pokolenia od Abrahama aż do Dawida jest pokoleń czternaście, a od Dawida aż do zaprowadzenia do Babilonu, pokoleń czternaście, a od zaprowadzenia do Babilonu aż do Chrystusa,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wszytkiego pokolenia, od Abrahama aż do Dawida, pokolenia czternaście, a od Dawida aż do przeprowadzenia Babilońskiego pokolenia czternaście, a od przeprowadzenia Babilońskiego aż do Chrystusa pokolenia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od Abrahama do Dawida jest w sumie czternaście pokoleń; od Dawida do przesiedlenia babilońskiego czternaście pokoleń; od przesiedlenia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czternaście; od Dawida do uprowadzenia do Babilonu - pokoleń czternaście; od uprowadzenia do Babilonu do Chrystusa -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od Abrahama do Dawida jest czternaście, od Dawida do niewoli babilońskiej czternaście i od niewoli babilońskiej do Chrystusa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wszystkich pokoleń od Abrahama do Dawida było czternaście, także od Dawida do zesłania do Babilonu - czternaście pokoleń i od zesłania do Babilonu aż do Chrystusa -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zatem pokoleń [jest]: od Abrahama do Dawida pokoleń czternaście, i od Dawida do przesiedlenia babilońskiego pokoleń czternaście, i od przesiedlenia babilońskiego do Chrystusa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wszystkich pokoleń od Abrahama do Dawida jest czternaście; od Dawida do uprowadzenia do Babilonu - pokoleń czternaście i od niewoli babilońskiej do Chrystusa -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(mamy) czternaście pokoleń od Abrahama do Dawida, od Dawida do wysiedlenia babilońskiego czternaście pokoleń i od wysiedlenia babilońskiego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поколінь від Авраама до Давида було чотирнадцять поколінь; і від Давида до вавилонського переселення - чотирнадцять поколінь; і від вавилонського переселення до Христа - ще чотирнадцять поколінь.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więc rodzaje od Abraama aż do Dauida rodzaje czternaście, i od Dauida aż do zmienionej siedziby Babylonu rodzaje czternaście, i od zmienionej siedziby Babylonu aż do tego pomazańca rodzaje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 jest: Od Abrahama do Dawida czternaście pokoleń, i czternaście pokoleń od Dawida do przesiedlenia do Babilonu, i czternaście pokoleń od przesiedlenia do Babilonu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 czternaście pokoleń od Awrahama do Dawida, czternaście pokoleń od Dawida do Wygnania babilońskiego i czternaście pokoleń od Wygnania babilońskiego do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było czternaście pokoleń, a od Dawida aż do zesłania do Babilonu czternaście pokoleń, a od zesłania do Babilonu aż do Chrystusa czternaście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pokoleń, od Abrahama do Dawida, było czternaście, od Dawida do przesiedlenia babilońskiego—czternaście, i od przesiedlenia do Chrystusa—również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2024-04-26T20:08:11Z</dcterms:modified>
</cp:coreProperties>
</file>