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2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oraz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Jakuba, a Jakub spłodził Judę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Judę, i 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Izaaka. A Izaak zrodził Jakoba. A Jakob zrodził Judę i 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Izaaka; Izaak ojcem Jakuba; Jakub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Izaak ojcem Jakuba, a Jakub ojcem Judy oraz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zaś ojcem Judy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a Izaak zrodził Jakuba, a Jakub zrodził Judę i jego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był ojcem Izaaka, Izaak ojcem Jakuba, a Jakub ojcem Judy i jego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syna Izaaka, Izaak miał syna Jakuba, Jakub miał syna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породив Ісаака. Ісаак породив Якова. Яків породив Юду і братів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Abraam zrodził Isaaka, Isaak zaś zrodził Iakoba, Iakob zaś zrodził Iudasa i 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był ojcem Jic'chaka, Jic'chak był ojcem Ja'akowa, Ja'akow był ojcem J'hudy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Izaaka; Izaak został ojcem Jakuba; Jakub został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Izaak—ojcem Jakuba, a Jakub—ojcem Judy i 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2024-04-20T05:14:51Z</dcterms:modified>
</cp:coreProperties>
</file>