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wymyślił oto zwiastun Pana we śnie ukazał się mu, mówiąc: Józefie synu Dawida nie bój się zaakceptować Marię ― żonę twoją,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 niej zrodziło się z Ducha jest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co bowiem w niej które zostało zrodzone z Ducha jest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rozważał, oto we śnie* ukazał mu się anioł Pana** *** i powiedział: Józefie, synu Dawida, nie bój się**** przygarnąć Marii, twojej żony, gdyż to, co się w niej poczęło, jest z Ducha Świętego.*****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(gdy) on (wymyślił), oto zwiastun Pana we śnie ukazał się mu, mówiąc: Józefie synu Dawida, nie bój się przyjąć Mariam, żony twej, (co) bowiem w niej zrodzone, z Ducha jest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 rozważywszy oto zwiastun Pana we śnie został ukazany mu mówiąc Józefie synu Dawida nie bałbyś się przyjąć Mariam żony twojej (co) bowiem w niej które zostało zrodzone z Ducha jest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anioł Pana w NP i G jest odpowiednikiem anioła JHWH w SP (&lt;x&gt;470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20:6&lt;/x&gt;; &lt;x&gt;40 12:6&lt;/x&gt;; &lt;x&gt;90 3:10&lt;/x&gt;; &lt;x&gt;220 33:14-15&lt;/x&gt;; &lt;x&gt;470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Drogi Boże są często zaskakujące – jak w tym przypadku. Kroczeniu drogami Bożymi nierzadko towarzyszy lęk.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1:11&lt;/x&gt;; &lt;x&gt;510 5:19&lt;/x&gt;; 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2024-04-25T05:52:13Z</dcterms:modified>
</cp:coreProperties>
</file>