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4"/>
        <w:gridCol w:w="40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narodzin Syna, któremu dał na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urodziła swego pierworodnego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uznał, aż porodziła onego syna swego pierworodnego,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uznał jej, aż porodziła syna swego pierworodnego. I nazwał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zbliżał się do Niej, aż porodziła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obcował z nią, dopóki nie powiła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żył z nią jednak, aż urodziła Syna, któremu nadał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nią, aż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 jej, nim urodziła Syna. I nazwał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współżył z nią, dopóki nie urodziła syna, któremu dał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żył z nią do czasu, kiedy urodziła syna.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спізнав її доти, доки не породила Сина свого [першонародженого], і назвав Його Ісусом.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rozeznawał ją aż do czasu którego wydała na świat syna, i nazwał imię jego jako Iesusa.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jej nie uznawał, aż urodziła swego syna pierworodnego; i nazwał Jego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 aż urodziła syna, i nazwał Go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nią nie współżył, dopóki nie urodziła syna, i nadał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 aż do czasu, gdy urodziła Syna. I dał Mu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2024-04-19T07:59:26Z</dcterms:modified>
</cp:coreProperties>
</file>