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poznawał jej aż ― urodziła syna, i nazwał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imieniem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jednak,* dopóki nie urodziła syna – i nadał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poznawał* jej, aż urodziła syna. I nazwał imię jego Jezus.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poznał jej jednak.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18:20&lt;/x&gt;; &lt;x&gt;470 28:20&lt;/x&gt;; &lt;x&gt;500 1:14&lt;/x&gt;; &lt;x&gt;610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Użyty tu czas przeszły niedokonany, imperfectum, oznacza sytuację z przeszłości bez wyznaczonego punktu końcowego.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2024-04-19T18:00:39Z</dcterms:modified>
</cp:coreProperties>
</file>