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oraz Judasz Iskariot, ten,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Judasz Iszkaryjot,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ten,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–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Judasz Iskariota, ten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ze stronnictwa zelotów i Judasz z Kariotu, który potem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Kananejszyk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Кананіт і Юда Іскаріотський, який зрадив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Simon, ten Kananajczyk, i Iudas, ten Mąż Przypadku, ten i który 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Zelota i J'huda z K'riot,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2024-05-05T13:09:21Z</dcterms:modified>
</cp:coreProperties>
</file>