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3"/>
        <w:gridCol w:w="3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on jest Eliaszem ― mającym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Eliaszem, który miał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chcecie przyjąć, on jest Eliaszem 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17:10-13&lt;/x&gt;; &lt;x&gt;480 9:11-13&lt;/x&gt;; &lt;x&gt;490 1:17&lt;/x&gt;;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2024-05-08T00:26:44Z</dcterms:modified>
</cp:coreProperties>
</file>