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54"/>
        <w:gridCol w:w="4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mówią: Graliśmy na flecie wam i nie zatańczyliście, lamentowaliśmy i nie biliście się w piersi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 żalu]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zagraliśmy na flecie wam a nie zatańczyliście śpiewaliśmy żałobne pieśni wam a nie uderzyliście się w pierś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Graliśmy wam na flecie, a nie tańczyliście, śpiewaliśmy wam żałobne pieśni, a nie uderzaliście się w piersi.*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mówią, Zagraliśmy na flecie* wam i nie zatańczyliście, zaczęliśmy zawodzić i nie uderzyliście się (w piersi).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zagraliśmy na flecie wam a nie zatańczyliście śpiewaliśmy żałobne pieśni wam a nie uderzyliście się (w pierś)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Gra na flecie oznacza wesele, pieśń żałobna – pogrzeb. Żydzi czasów Jezusa oczekiwali Zbawiciela, jednak byli podejrzliwi wobec  wszystkiego,  co  nowe  –  każdy  powód  był  dobry,  aby  zachować  obojętność i nie brać pod uwagę zmiany.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Ściślej aulos, instrument podobny do fletu.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2024-04-25T12:16:02Z</dcterms:modified>
</cp:coreProperties>
</file>