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9"/>
        <w:gridCol w:w="4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Jan usłyszawszy w ― więzieniu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dziełach ― Pomazańca, wysławszy przez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[dwóch]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uczniów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usłyszawszy w więzieniu o czynach Pomazańca posławszy dwóch uczniów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Jan, gdy usłyszał w więzieniu* ** o czynach Chrystusa,*** posłał przez swoich uczniów, aby Go zapytać: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Jan usłyszawszy w więzieniu czyny Pomazańca, posławszy przez uczniów jego*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usłyszawszy w więzieniu (o) czynach Pomazańca posławszy dwóch uczniów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dokonaniach Chrystusa usłyszał uwięziony Jan. Posłał on do Jezusa swoich uczniów z takim zapytaniem: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Jan usłyszał w więzieniu o czynach Chrystusa, posłał dwóch ze swoich uczniów;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usłyszawszy w więzieniu o uczynkach Chrystusowych, posławszy dwóch z uczniów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Jan, usłyszawszy w więzieniu dzieła Chrystusowe, posławszy dwu z uczniów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Jan, skoro usłyszał w więzieniu o czynach Chrystusa, posłał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Jan, usłyszawszy w więzieniu o czynach Chrystusa, wysłał uczniów swoich i kazał mu powiedzieć: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Jan usłyszał w więzieniu o czynach Chrystusa. Posłał więc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Jan usłyszał w więzieniu o czynach Chrystusa, wysłał do Niego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usłyszawszy w więzieniu o czynach Chrystusa, posłał swoich uczniów do Niego z pytaniem: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Jan w więzieniu usłyszał o działalności Chrystusa, posłał do niego uczniów z zapytaniem: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zaś, usłyszawszy w więzieniu o czynach Jezusa, wysłał do Niego uczniów z zapytaniem: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Іван же, почувши у в'язниці про діла Христові, послав своїх учнів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Ioannes usłyszawszy w więzieniu dzieła wiadomego pomazańca, posławszy przez-z uczniów swoich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usłyszawszy w więzieniu o czynach Chrystusa, posłał dwóch ze swoich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Jochanan Zanurzyciel, którego uwięziono, usłyszał, co czyni Mesjasz, wysłał więc do Niego swoich talmidim z wiadomością,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Jan usłyszał w więzieniu o czynach Chrystusa, wysłał przez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Chrzciciel, będąc w więzieniu, usłyszał o dokonaniach Mesjasza i posłał do Niego swoich uczniów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Więzienie, δεσμωτήριον, miejsce, gdzie skazańców trzymano w więzach (&lt;x&gt;470 4:12&lt;/x&gt;; &lt;x&gt;510 5:21&lt;/x&gt;. 23;&lt;x&gt;510 16:26&lt;/x&gt;), &lt;x&gt;470 11:2&lt;/x&gt;L.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10:37-38&lt;/x&gt;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4:12&lt;/x&gt;; &lt;x&gt;470 14:3&lt;/x&gt;; &lt;x&gt;500 3:24&lt;/x&gt;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To jest Jana.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2024-04-18T12:40:16Z</dcterms:modified>
</cp:coreProperties>
</file>