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76"/>
        <w:gridCol w:w="2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― Ojcze, bo takie pragnienie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to stało się Twoim upodobaniem.*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Ojcze, bo tako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11:16-19&lt;/x&gt; ukazuje postawę przeciwną dziecięcej prostocie.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2024-03-28T19:56:10Z</dcterms:modified>
</cp:coreProperties>
</file>