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Jezus zaczął mówić do tłumów o Janie: Co wyszliście obejrzeć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odeszli, Jezus zaczął mówić do tłumów o Janie: Co wyszliście oglądać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odeszli, począł Jezus mówić do ludu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na puszczę widzieć? Izali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począł Jezus mówić do rzesz o Janie: Coście wyszli na puszczą widzieć?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tłumów o Janie: Coście wyszli obejrzeć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ci odchodzili, zaczął Jezus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oglądać na pustyni? Czy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tłumu o Janie: Po co poszliście na pustynię? Oglądać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tłumów o Janie: „Po co wyszliście na pustynię? Przyglądać się trzcinie, którą wiatr kołysze?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już odchodzili, zaczął Jezus mówić o Janie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wyszliście oglądać na pustkowiu? Trzcinę przez wiatr kołysaną?...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szli, począł Jezus mówić onym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wyszli na puszczą, przypatrować się trzcinieli zatrząśnionej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Jezus zaczął mówić do tłumów o Janie: - Coście wyszli oglądać na pustyni?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ті відходили, почав Ісус казати людям про Івана: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чого ви прийшли в пустиню подивитися? На тростину, колихану вітром?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tych właśnie zaś wyprawiających się od prapoczątku począł sobie Iesus aby powiadać tłumom około Ioannesa: (Po) co wyszliście do tej spustoszonej opuszczonej krainy? Obejrzeć badawczo trzcinę pod przewodnictwem wiatru chwianą?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oni odeszli, Jezus zaczął mówić do tłumów o Janie: Co wyszliście oglądać na pustkowie? Trzcinę chwianą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odchodzili, Jeszua zaczął mówić tłumom o Jochananie: "Co wyszliście oglądać na pustyni? Trzciny kołyszące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byli w drodze, Jezus zaczął mówić to tłumów o Janie: ”Co wyszliście zobaczyć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tłumu o Janie: —Kogo chcieliście zobaczyć, idąc na pustynię? Kogoś chwiejnego jak trzcina na wietrze?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2024-03-29T06:45:49Z</dcterms:modified>
</cp:coreProperties>
</file>