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wypełniło się to,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zostało powiedziane przez proroka Izajasza,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proroka Izajasza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spełniła się zapowiedź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poprzez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ostrzegał ich, aby go nie ujawniali; 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аби збулося те, що сказав пророк Ісая, який мовить: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zostałoby uczynione pełnym to spłynięte przez-z Esaiasa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się wypełniło, co zostało powiedziane przez Jesza'jahu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który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2024-04-27T22:57:38Z</dcterms:modified>
</cp:coreProperties>
</file>