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wybrałem. Mój Ukochany. Stał się On źródłem radości mojej duszy. Złożę na Nim mojego Ducha i On ogłosi narodom sprawiedliwe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w którym moja dusza ma upodobanie. Złożę na nim mojego Ducha, a on ogłosi sąd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sługa mój, któregom obrał, ten umiłowany mój, w którym się upodobało duszy mojej; położę ducha mojego na nim, a sąd narodom opowie;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któregom obrał, miły mój, w którym się dobrze upodobało duszy mojej. Położę ducha mojego na nim, a sąd poganom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wybrałem; Umiłowany mój, w którym moje serce ma upodobanie. Położę ducha mojego na Nim, a On zapowie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sługa mój, którego wybrałem, umiłowany mój, w którym moja dusza ma upodobanie. Złożę na niego Ducha mego, a On obwieści narodom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Sługa, którego wybrałem, Mój umiłowany, w którym mam upodobanie. Duch Mój spocznie na Nim, a On ogłosi prawo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umiłowany, którego sobie upodobałem. Ześlę na Niego mojego Ducha, a On ogłosi narodom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mój Sługa, którego wybrałem, umiłowany mój, w którym dusza moja złożyła swoje pragnienia. Położę na Nim Ducha mojego i wyrok narodom ogłosi.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mój sługa, którego sobie wybrałem, mój ukochany, który jest mi bardzo miły. Obdarzę go swym duchem, a on zapowie narodom mój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mój sługa, którego wybrałem, ukochany mój, którego sobie upodobałem, dam Mu Ducha mojego, i ogłosi sąd narodom pogańskim.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 мій слуга, якого Я обрав, мій улюблений, що Його вподобала душа моя; Я покладу Духа мого на Нього, і Він сповіщатиме суд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ten posługujący chłopak mój którego obrałem, ten umiłowany mój do którego łatwo wyobraziła dusza moja; położę ducha mojego aktywnie na niego, i rozstrzygnięcie wiadomym narodom z natury wzajemnie razem żyjącym odniesie jako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umiłowany Mój, w którym upodobało się Mojej Osobie; położę na nim Mego Ducha, i narodom oznajmi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"Oto sługa mój, którego wybrałem, mój umiłowany, w którym mam upodobanie, złożę na nim Ducha mojego, a on oznajmi poganom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mój sługa, którego wybrałem, mój umiłowany, którego moja dusza darzy uznaniem! Włożę na niego mego ducha, a on wyjaśni narodom, czym jest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„To jest mój Sługa, którego wybrałem, mój ukochany, w którym mam upodobanie! Dam Mu swojego Ducha, by sądził narody.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2024-04-27T20:04:49Z</dcterms:modified>
</cp:coreProperties>
</file>