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581"/>
        <w:gridCol w:w="31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imieniu Jego narody będą ufać.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imieniu Jego narody będą mieć nadzieję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Jego imieniu narody pokładać będą nadzieję.*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(w) imieniu jego narody będą mieć nadzieję.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imieniu Jego narody będą mieć nadzieję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imieniu narody będą pokładać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jego imieniu narody będą pokładać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imieniu jego narodowie będą nadzieję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imieniu jego pogani będą nadzieję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imieniu narody nadzieję pokładać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imieniu jego narody pokładać będą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imieniu narody będą pokładać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narody będą pokładać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Jego imieniu narody znajdą nadzieję”.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zaufają mu obce narody.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Jego imieniu narody pogańskie będą pokładały nadziejęʼ.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 Його ім'я надіятимуться погани.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wiadomemu imieniu jego narody złożą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 Jego Imieniu będą miały nadzieję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poganie będą pokładać nadzieję".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w jego imieniu narody będą pokładać nadzieję”.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Jego imię będzie źródłem nadziei dla narodów”.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Wolny cytat z &lt;x&gt;290 42:1-4&lt;/x&gt;.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15:12&lt;/x&gt;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2024-04-27T14:31:13Z</dcterms:modified>
</cp:coreProperties>
</file>