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7"/>
        <w:gridCol w:w="4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przyprowadzono Mu zdemonizowanego, ślepego i niemego. I uleczył go, tak, że ― głuchy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[zaczął]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mówić i 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Mu który jest opętany przez demona niewidomy i niemy i uleczył go tak że niewidomy i głuchoniemy i mówić i 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Mu przyprowadzony opętany niewidomy* i głuchoniemy** (człowiek). Uzdrowił go,*** tak że głuchoniemy mógł mówić i widzieć.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przyprowadzony został mu opętany ślepy i głuchy. I uzdrowił go, tak że głuchy (mówił) i (widział).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Mu który jest opętany przez demona niewidomy i niemy i uleczył go tak, że niewidomy i głuchoniemy i mówić i widzieć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2024-04-28T03:38:04Z</dcterms:modified>
</cp:coreProperties>
</file>