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7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usłyszawszy powiedzieli: Ten nie wyrzuca ― demonów jeśli nie przez ― belzebuba władcę ―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tym faryzeusze, stwierdzili: Ten nie wygania demonów inaczej jak tylko w (mocy) Beelzebula,* ** władcy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 powiedzieli: Ten nie wyrzuca demonów, jeśli nie przez Belzebula przywódcę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faryzeusze, gdy o tym usłyszeli, orzekli: Ten wygania demony nie inaczej jak tylko za sprawą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faryzeusze, usłyszawszy to, powiedzieli: On nie wypędza demonów inaczej, jak tylko przez Belzebuba, władcę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usłyszawszy to, rzekli: Ten nie wygania dyjabłów, tylko przez Beelzebuba, książęcia dyjabelskiego.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Faryzeuszowie usłyszawszy, rzekli: Ten nie wygania czartów, jedno przez Beelzebuba, książęcia czartowskiego.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faryzeusze, słysząc to, mówili: On tylko mocą Belzebuba, władcy złych duchów, wyrzuca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faryzeusze, rzekli: Ten nie wygania demonów inaczej jak tylko przez Belzebuba, księcia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to usłyszeli, mówili: On wypędza demony mocą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faryzeusze, mówili: „On może wyrzucać demony tylko dzięki mocy ich przywódcy, Belzebuba”.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słysząc to, powiedzieli: „On usuwa demony nie inaczej, jak za sprawą Belzebuba, przywódcy demonów”.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to faryzeusze i stwierdzili: - On na pewno ujarzmia demony z rozkazu ich władcy, Belzebuba.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zaś, usłyszawszy to, powiedzieli: - On wyrzuca czarty mocą Beelzebula, władcy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ж, почувши це, сказали: Він виганяє бісів не інакше як Вельзевулом, князем бісівським.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 usłyszawszy rzekli: Ten właśnie nie wyrzuca bóstwa pochodzące od daimonów jeżeli nie w tym wiadomym Bee(l)-zebulu prapoczątkowym tych bóstw.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usłyszeli to i powiedzieli: Ten nie wyrzuca demonów, jak tylko przez Beelzebuba, przywódcę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usłyszeli o tym p'ruszim, orzekli: "To przez Ba'ala-Zibbula, władcę demonów, człowiek ten wypędza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faryzeusze powiedzieli: ”Ten człowiek nie wypędza demonów inaczej, jak tylko za sprawą Beelzebuba, władcy demonów”.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dowiedzieli się o tym cudzie, stwierdzili: —Wypędza demony, bo Belzebub, władca demonów, mu w tym pomaga.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komentarz do &lt;x&gt;470 10:25&lt;/x&gt;.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2024-04-28T10:47:32Z</dcterms:modified>
</cp:coreProperties>
</file>