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2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Czy nie czytaliście,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Izaście nie czytali, co uczynił Dawid, gdy łaknął,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czytaliście, co uczynił Dawid, kiedy łaknął, i 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nie czytaliście, co uczynił Dawid, gdy poczuł głód, on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co uczynił Dawid, kiedy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Czy nie czytaliście, co zrobił Dawid, gdy był głodny,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„Czy nie czytaliście, co zrobił Dawid i jego towarzysze, kiedy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czytaliście, co zrobił Dawid, gdy był głodny,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 co uczynił Dawid, gdy łaknął on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Czyście nie czytali o tym, co zrobił Dawid, kiedy był głodny,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читали, що зробив Давид, коли зголоднів був він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Czy nie przeczytaliście co uczynił Dauid gdy załaknął i ci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Czy nie czytaliście, co uczynił Dawid, kiedy sam łaknął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"Czy nie czytaliście nigdy, co zrobił Dawid, gdy był głodny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”Czyście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2024-04-28T03:55:02Z</dcterms:modified>
</cp:coreProperties>
</file>