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7"/>
        <w:gridCol w:w="4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odpowiedział im: Nie przeczytaliście, co uczynił Dawid, że zgłodniał i ci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nie przeczytaliście co uczynił Dawid kiedy zgłodniał on i ci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im odpowiedział: Czy nie czytaliście,* co uczynił Dawid, gdy był głodny, oraz ci, którzy z nim byli?**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przeczytaliście, co uczynił Dawid, kiedy zgłodniał i ci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nie przeczytaliście co uczynił Dawid kiedy zgłodniał on i (ci)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12:5&lt;/x&gt;; &lt;x&gt;470 19:4&lt;/x&gt;; &lt;x&gt;470 21:16&lt;/x&gt;; &lt;x&gt;470 22:31&lt;/x&gt;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21:1-7&lt;/x&gt;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2024-04-27T20:29:14Z</dcterms:modified>
</cp:coreProperties>
</file>