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85"/>
        <w:gridCol w:w="48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bowiem ― słów twych zostaniesz usprawiedliwiony, i ze ― słów twych zostaniesz potepiony.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bowiem słów twoich zostaniesz uznany za sprawiedliwego i ze słów twoich zostaniesz potępiony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na podstawie swoich słów* zostaniesz usprawiedliwiony i na podstawie swoich słów zostaniesz potępiony.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 bowiem słów twych usprawiedliwiony będziesz i ze słów twych potępiony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bowiem słów twoich zostaniesz uznany za sprawiedliwego i ze słów twoich zostaniesz potępiony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na podstawie własnych słów zostaniesz usprawiedliwiony i na podstawie własnych słów zostaniesz potępiony.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 podstawie twoich słów będziesz usprawiedliwiony i na podstawie twoich słów będziesz potępiony.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z mów twoich będziesz usprawiedliwiony, i z mów twoich będziesz osądzony.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z słów twoich będziesz usprawiedliwiony i z słów twoich będziesz potępiony.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 podstawie słów twoich będziesz uniewinniony i na podstawie słów twoich będziesz potępiony.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na podstawie słów twoich będziesz usprawiedliwiony i na podstawie słów twoich będziesz potępiony.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podstawie bowiem twoich słów będziesz usprawiedliwiony i na podstawie twoich słów będziesz potępiony.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właśnie na podstawie twoich słów będziesz usprawiedliwiony i na podstawie twoich słów będziesz potępiony”.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na podstawie twoich słów dostąpisz usprawiedliwienia i na podstawie twoich słów otrzymasz wyrok skazujący”.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 podstawie swoich słów będziesz uniewinniony i na podstawie swoich słów będziesz skazany.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 podstawie tych słów będziesz uznany za sprawiedliwego i na podstawie twoich słów zostaniesz uznany za winnego.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за словами своїми будеш виправданий, і за словами своїми будеш засуджений.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bowiem odwzorowanych wniosków twoich będziesz usprawiedliwiony, i z odwzorowanych wniosków twoich będziesz z góry zawyrokowany skazująco.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z powodu twoich słów zostaniesz uznany za sprawiedliwego, i z twoich słów zostaniesz skazany.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 podstawie swoich własnych słów będziesz uniewinniony i na podstawie swoich własnych słów będziesz potępiony".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 podstawie twoich słów zostaniesz uznany za prawego i na podstawie twoich słów zostaniesz potępiony”.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podstawie twoich własnych słów zostaniesz uniewinniony albo skazany!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15:6&lt;/x&gt;; &lt;x&gt;240 10:14&lt;/x&gt;; &lt;x&gt;240 18:21&lt;/x&gt;; &lt;x&gt;660 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2024-04-27T21:11:29Z</dcterms:modified>
</cp:coreProperties>
</file>