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pewni ― uczeni w piśmie i faryzeusze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ze znawców Prawa i faryzeuszów: Nauczycielu, chcemy zobaczyć jakiś Twój znak.*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odpowiedzieli mu pewni (z) uczonych w piśmie i faryzeuszów mówiąc: Nauczycielu, chcemy od ciebie znak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znawcy Pisma i faryzeusze mówiąc Nauczycielu chcemy od Ciebie znak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niektórzy znawcy Prawa i faryzeusze powiedzieli: Nauczycielu, chcemy zobaczyć jakiś Twój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uczonych w Piśmie i z faryzeuszy odpowiedzieli: Nauczycielu, chcemy widzieć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niektórzy z nauczonych w Piśmie i Faryzeuszów, mówiąc: Nauczycielu, chcemy od ciebie znamię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mu niektórzy z Doktorów i z Faryzeuszów, mówiąc: Nauczycielu, chcemy od ciebie znak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do Niego niektórzy z uczonych w Piśmie i faryzeuszów: Nauczycielu, chcielibyśmy zobaczyć jakiś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z uczonych w Piśmie faryzeuszów, mówiąc: Nauczycielu, chcemy widzieć od ciebie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Prawa i faryzeusze powiedzieli do Niego: Nauczycielu, chcemy zobaczyć znak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nauczyciele Pisma i faryzeusze mówili: „Nauczycielu! Chcemy ujrzeć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odezwali się do Niego niektórzy z uczonych w Piśmie i faryzeuszy. Powiedzieli: „Nauczycielu, chcemy zobaczyć jakiś znak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grupa faryzeuszy i znawców Prawa zwróciła się do Jezusa z żądaniem: - Nauczycielu, chcemy, abyś nam pokazał jakiś wiarygodny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nauczyciele Pisma i faryzeusze: - Nauczycielu, domagamy się znaku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озвалися деякі з книжників та фарисеїв, кажучи: Учителю, хочемо від тебе бачити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odróżnili się jemu jacyś z pisarzy i farisaiosów powiadając: Nauczycielu, chcemy od ciebie jakiś znak boży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niektórzy z uczonych w Piśmie i faryzeuszów, mówiąc: Nauczycielu, chcemy od ciebie znak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nauczyciele Tory powiedzieli: "Rabbi, chcemy ujrzeć cudowny znak od Ciebie".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 niektórzy uczeni w piśmie i faryzeusze, mówiąc: ”Nauczycielu, chcemy zobaczyć jakiś znak od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kilku przywódców religijnych z ugrupowania faryzeuszy powiedziało do Jezusa: —Nauczycielu! Chcemy, abyś dokonał jakiegoś szczególnego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Znaki potwierdzające Boże posłannictwo miały dla Żydów ogromne znaczenie, zob. &lt;x&gt;490 11:16&lt;/x&gt;; &lt;x&gt;500 4:48&lt;/x&gt;; &lt;x&gt;530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&lt;x&gt;490 11:16&lt;/x&gt;; &lt;x&gt;500 2:18&lt;/x&gt;;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2024-04-27T23:48:35Z</dcterms:modified>
</cp:coreProperties>
</file>