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4"/>
        <w:gridCol w:w="4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pewni ― uczeni w piśmie i faryzeusze mówiąc: Nauczycielu, chcemy od Ciebie znak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niektórzy znawcy Pisma i faryzeusze mówiąc Nauczycielu chcemy od Ciebie znak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niektórzy ze znawców Prawa i faryzeuszów: Nauczycielu, chcemy zobaczyć jakiś Twój znak.*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odpowiedzieli mu pewni (z) uczonych w piśmie i faryzeuszów mówiąc: Nauczycielu, chcemy od ciebie znak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niektórzy znawcy Pisma i faryzeusze mówiąc Nauczycielu chcemy od Ciebie znak zobaczyć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Znaki potwierdzające Boże posłannictwo miały dla Żydów ogromne znaczenie, zob. &lt;x&gt;490 11:16&lt;/x&gt;; &lt;x&gt;500 4:48&lt;/x&gt;; &lt;x&gt;530 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16:1&lt;/x&gt;; &lt;x&gt;490 11:16&lt;/x&gt;; &lt;x&gt;500 2:18&lt;/x&gt;; &lt;x&gt;500 6:30&lt;/x&gt;;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2024-04-28T17:11:48Z</dcterms:modified>
</cp:coreProperties>
</file>