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― sądzie z ― pokoleniem tym i osądzi je, bo przyszła z ― kresów ― ziemi usłyszeć ― mądrość Salomona,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niż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Południa* ** zostanie wzbudzona na sąd wraz z tym pokoleniem i osądzi je; bo przybyła z krańców ziemi słuchać mądrości Salomona, a oto tutaj (jest coś) więcej niż Salomon.***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pokoleniem tym i zasądzi je, bo przyszła z kresów ziemi usłyszeć mądrość Salomona, i oto więcej (od) Salomona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(niż) Salomon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10:1&lt;/x&gt;; była to królowa Saby, państwa na obszarze wsp.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10:1&lt;/x&gt;; &lt;x&gt;140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2024-04-28T07:44:42Z</dcterms:modified>
</cp:coreProperties>
</file>