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5"/>
        <w:gridCol w:w="4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― uczyniłby ― wolę ― Ojca Mego ― w Niebiosach, ten Mój brat i siostra i matka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kolwiek uczyniłby wolę Ojca mojego w niebiosach ten mój brat i siostra i matka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ktokolwiek pełni wolę mojego Ojca* w niebie, ten jest moim bratem i siostrą, i matką.**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będzie czynił wolę Ojca mego w niebiosach, ten moim bratem i siostrą i matką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bowiem kolwiek uczyniłby wolę Ojca mojego w niebiosach ten mój brat i siostra i matka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wypełnia wolę mojego Ojca w niebie, jest moim bratem, siostrą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wypełnia wolę mojego Ojca, który jest w niebie,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ktobykolwiek czynił wolę Ojca mojego, który jest w niebiesiech, ten jest bratem moim, i siostrą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by kolwiek uczynił wolą Ojca mego, który jest w niebiesiech, ten bratem moim i siostrą, i matką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pełni wolę Ojca mojego, który jest w niebie, ten jest Mi bratem, siostrą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ktokolwiek czyni wolę Ojca mojego, który jest w niebie,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czyni wolę Mojego Ojca, który jest w niebie,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wypełnia wolę mojego Ojca, który jest w niebie, ten jest moim bratem, siostrą i matką”.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ktokolwiek spełni wolę mojego Ojca, Tego w niebie, ten będzie moim bratem i siostrą, i matką”.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bratem moim, siostrą i matką jest każdy, kto spełnia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wypełnia wolę Ojca mego, który jest w niebie,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чинить волю мого Батька, який на небі, той є Моїм братом, і сестрою, і матір'ю.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który bowiem by uczyniłby wiadomą wolę wiadomego ojca mego, tego wewnątrz w niebiosach, on mój brat i siostra i matka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ktokolwiek będzie czynił wolę mojego Ojca, który jest w niebiosach,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to, czego chce mój Ojciec w niebie, ten jest moim bratem i siostrą, i matką".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wykonuje wolę mojego Ojca, który jest w niebie, ten właśnie jest mi bratem i siostrą, i matką”.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bratem i siostrą, i matką jest każdy, kto wypełnia wolę mojego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7:21&lt;/x&gt;; &lt;x&gt;500 15:14&lt;/x&gt;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Wyraźna aluzja do nowego narodzenia, którego człowiek dostępuje w konsekwencji trwania w Słowie Chrystusowym (&lt;x&gt;500 8:31-36&lt;/x&gt;).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28:10&lt;/x&gt;; &lt;x&gt;500 20:17&lt;/x&gt;; &lt;x&gt;650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2024-04-27T18:27:08Z</dcterms:modified>
</cp:coreProperties>
</file>