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1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 tym przypadku chodzi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wam, że tu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iż tu większy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iż tu więtszy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powiadam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tutaj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tu jest coś więcej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Tu jest coś więcej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тут більше, ніж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od tej świątyni coś większe jakościowo jest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tutaj jest większe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tu jest coś większego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Macie tu do czynienia z czymś ważniejszym niż świątynia!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2024-04-27T21:51:05Z</dcterms:modified>
</cp:coreProperties>
</file>